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sz w:val="22"/>
          <w:szCs w:val="22"/>
        </w:rPr>
        <w:t>ело № 5-</w:t>
      </w:r>
      <w:r>
        <w:rPr>
          <w:rFonts w:ascii="Times New Roman" w:eastAsia="Times New Roman" w:hAnsi="Times New Roman" w:cs="Times New Roman"/>
          <w:sz w:val="22"/>
          <w:szCs w:val="22"/>
        </w:rPr>
        <w:t>22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628309, ХМАО-Югра, г. Нефтеюганск, 1 мкр-н, дом 30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Кушнир Олеси Владимировны, </w:t>
      </w:r>
      <w:r>
        <w:rPr>
          <w:rStyle w:val="cat-ExternalSystemDefinedgrp-4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6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работающей генеральным директором ООО «Аурус», зарегистрированной и проживающей по адресу: </w:t>
      </w:r>
      <w:r>
        <w:rPr>
          <w:rStyle w:val="cat-UserDefinedgrp-4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37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4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Кушнир О.В., являясь генеральным директором ООО «Аурус», зарегистрированного по адресу: ХМАО-Югра, г. Нефтеюганск, 11 Б мкр., ул. Мартовская, д. 6, кв. 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п. 7 ст. 431 НК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РФ, до </w:t>
      </w:r>
      <w:r>
        <w:rPr>
          <w:rFonts w:ascii="Times New Roman" w:eastAsia="Times New Roman" w:hAnsi="Times New Roman" w:cs="Times New Roman"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в налоговый орган по месту учета – межрайонную ИФНС России №7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Срок представления налогового расчета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– не позднее 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Кушнир О.В., извещенная надлежащим образом о времени и месте рассмотрения административного материала, не явилась, о причинах неявки суд не уведомила, ходатайств об отложении дела от нее не поступало.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Кушнир О.В. в ее отсутствие.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судья, исследовав материалы дела, считает, что вина Кушнир О.В.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8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15.01.2024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генеральный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Кушнир О.В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>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20.12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отправлений о направлении уведомления о времени и месте составления протокола;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подп. 4 п. 3 ст. 24 Налогового кодекса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подп. 3 п. 3.4 ст.23 Налогового кодекса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плательщики страховых взносов обязаны представлять в установленном порядке в налоговый орган по месту учета расчеты по страховым взносам.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 ст. 419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 плательщики, указанные в п.п. 1 п. 1 ст. 419 настоящего Кодекса (за исключением физических лиц, производящих выплаты, указанные в п.п. 3 п. 3 ст. 422НК РФ), представляют расчет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Кушнир О.В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ст. 15.5 Кодекса Российской Федерации об административных правонарушениях, как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Кушнир О.В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мировой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мировой судья считает возможным назначить правонарушителю наказание в виде предупреждения.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директора ООО «Аурус» Кушнир Олесю Владимировну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ей административное наказание в виде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6390"/>
        </w:tabs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709"/>
          <w:tab w:val="left" w:pos="851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993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993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2081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5547"/>
        <w:gridCol w:w="4820"/>
        <w:gridCol w:w="5649"/>
      </w:tblGrid>
      <w:tr>
        <w:tblPrEx>
          <w:tblW w:w="2081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 w:hanging="283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6rplc-6">
    <w:name w:val="cat-ExternalSystemDefined grp-46 rplc-6"/>
    <w:basedOn w:val="DefaultParagraphFont"/>
  </w:style>
  <w:style w:type="character" w:customStyle="1" w:styleId="cat-PassportDatagrp-36rplc-7">
    <w:name w:val="cat-PassportData grp-36 rplc-7"/>
    <w:basedOn w:val="DefaultParagraphFont"/>
  </w:style>
  <w:style w:type="character" w:customStyle="1" w:styleId="cat-UserDefinedgrp-47rplc-9">
    <w:name w:val="cat-UserDefined grp-47 rplc-9"/>
    <w:basedOn w:val="DefaultParagraphFont"/>
  </w:style>
  <w:style w:type="character" w:customStyle="1" w:styleId="cat-PassportDatagrp-37rplc-12">
    <w:name w:val="cat-PassportData grp-37 rplc-12"/>
    <w:basedOn w:val="DefaultParagraphFont"/>
  </w:style>
  <w:style w:type="character" w:customStyle="1" w:styleId="cat-ExternalSystemDefinedgrp-44rplc-13">
    <w:name w:val="cat-ExternalSystemDefined grp-44 rplc-13"/>
    <w:basedOn w:val="DefaultParagraphFont"/>
  </w:style>
  <w:style w:type="character" w:customStyle="1" w:styleId="cat-ExternalSystemDefinedgrp-45rplc-14">
    <w:name w:val="cat-ExternalSystemDefined grp-45 rplc-14"/>
    <w:basedOn w:val="DefaultParagraphFont"/>
  </w:style>
  <w:style w:type="character" w:customStyle="1" w:styleId="cat-UserDefinedgrp-48rplc-30">
    <w:name w:val="cat-UserDefined grp-48 rplc-30"/>
    <w:basedOn w:val="DefaultParagraphFont"/>
  </w:style>
  <w:style w:type="character" w:customStyle="1" w:styleId="cat-UserDefinedgrp-49rplc-45">
    <w:name w:val="cat-UserDefined grp-49 rplc-45"/>
    <w:basedOn w:val="DefaultParagraphFont"/>
  </w:style>
  <w:style w:type="character" w:customStyle="1" w:styleId="cat-UserDefinedgrp-50rplc-48">
    <w:name w:val="cat-UserDefined grp-50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